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sprawy!* Pamiętaj, że nierozumny znieważał Cię cały dzień!**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 Pamiętaj, że nierozumny znieważał Cię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Powstań, Boże, broń swojej sprawy; pamiętaj o zniewadze,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dzień wyrządza ci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o Boże! ujmij się o sprawę twoję; wspomnij na pohańbienie twoje, które się dzieje od szalonych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rozsądź sprawę twoję, pomni na pohańbienia twoje, te, które się dzieją od głupiego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Boże, prowadź swój spór; pamiętaj o zniewadze, którą co dnia wyrządza Ci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sprawy swojej! Pomnij na zniewagę, którą co dzień wyrządza ci bezbożny!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Boże, walcz o swoją sprawę, pamiętaj o zniewagach, których co dzień doznajesz od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rozsądź swoją sprawę! Pamiętaj o zniewagach, jakie stale wyrządza Ci głupiec!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Boże, broń swojej sprawy! Pomnij na zniewagi, którymi Cię co dzień obrzuca szaleniec.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Boże, wytocz Twoją sprawę; wspomnij na zniewagę, bez ustanku wyrządzaną Ci przez nikczemnych.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Boże, racz przeprowadzić swą sprawę sądową. Pamiętaj o zniewadze, którą przez cały dzień wyrządza ci nierozumny.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&lt;x&gt;230 39:9&lt;/x&gt;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2024-04-30T19:16:23Z</dcterms:modified>
</cp:coreProperties>
</file>