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 głosu Twoich przeciwników, Nieustannie wznoszącego się krzyku Powstających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2024-04-30T10:44:37Z</dcterms:modified>
</cp:coreProperties>
</file>