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Przypominało to wznoszenie w górę toporów, (Aby uderzyć) w gąszcz drzew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2024-04-30T20:45:58Z</dcterms:modified>
</cp:coreProperties>
</file>