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9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Puścili z dymem Twe święte miejsca,* ** Do gruntu zbezcześcili przybytek Twojego imienia.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Puścili z dymem Twoje święte miejsca,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gruntu zbezcześcili przybytek zbudowany dla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 na pastwę ognia twoją świątynię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obaliwszy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ziemię, zbezcześcili przybytek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Założyli ogień w świątnicy twojej, a obaliwszy na ziemię, splugawili przybytek imienia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Zapalili ogniem świątnicę twą, na ziemi splugawili przybytek imienia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pastwę ognia świątynię Twoją wydali, do gruntu zbezcześcili przybytek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Puścili z dymem świątynię twoją, Aż do gruntu splugawili przybytek imienia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Świątynię Twoją wydali na pastwę ognia, aż do fundamentów zbezcześcili przybytek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Ogniem spalili Twoje święte miejsce, zuchwale zburzyli mieszkanie Twojego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pastwę ognia wydali Twoją Świątynię, zbezcześcili do gruntu Przybytek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(добро не приходить) ані зі сходу, ані зі заходу, ані з пустинних гір,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Twą Świątynię wydali na pastwę ognia; do ziemi znieważyli siedzibę Twojego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Sanktuarium twoje rzucili na pastwę ognia. Do samej ziemi zbezcześcili przybytek twego imienia.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świątynię.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2024-04-30T11:59:31Z</dcterms:modified>
</cp:coreProperties>
</file>