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z nieba dał się słyszeć wyrok! Ziemia przeraziła się i zamilkła,*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2024-04-29T12:26:09Z</dcterms:modified>
</cp:coreProperties>
</file>