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Jedutuna.* Asafowy.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Jedutuna.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 dla Jedutuna. Psalm Asafa.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Wzniosłem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głos do Boga i zawołałem;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wzniosłem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głos do Boga i 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dla Jedytuna 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prze Idituna, Psalm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Według Jedutuna.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Według Jedutuna. 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Według Jedutuna. Asafa.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sposób Jedutuna.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według Jedutuna;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Асафа. Уважайте, мій народе, на мій закон, прихиліть ваше ухо до слова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Jedutunów. Pieśń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zawołam do Boga. głosem swoim do Boga, a on nadstawi ku mnie swego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9:16&lt;/x&gt;; &lt;x&gt;130 16:38&lt;/x&gt;; &lt;x&gt;130 25:1&lt;/x&gt;; &lt;x&gt;140 5:12&lt;/x&gt;; &lt;x&gt;230 39:1&lt;/x&gt;; &lt;x&gt;230 62:1&lt;/x&gt;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2024-04-29T19:09:02Z</dcterms:modified>
</cp:coreProperties>
</file>