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8"/>
        <w:gridCol w:w="5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Wspomnę (lepiej) dzieła JHWH; Tak, wspomnę Twoje dawne cuda.*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Przypomnę sobie lepiej dzieła JAHWE. Tak! Wspomnę Twoje dawne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rozmyślał o wszystkich twoich dziełach i o twoich czynach będę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Wspominać sobie będę na sprawy Pańskie, a przypominać sobie będę dziwne sprawy twoje, zdawna uczynione.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Wspominałem na sprawy PANskie, bo będę pamiętał na dziwy twoje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dzieła Pana, zaiste wspominam Twoje dawne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dzieła Pańskie, Zaiste, wspominam twoje dawne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dzieła JAHWE, ciągle wspominam Twoje dawne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dzieła PANA; chcę pamiętać o Twoich dawnych cudach.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dzieła Jahwe, tak, chcę wspominać dawne cuda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 їхніми батьками, дивні (діла), які Він зробив в єгипетскій землі, в долині Танеоса.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czyny Przedwiecznego; tak, wspominam Twoje dawne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rozmyślać będę o wszelkim twym działaniu, a poczynania twe chcę rozważać.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44:2&lt;/x&gt;; &lt;x&gt;230 143:5&lt;/x&gt;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2024-04-30T00:02:19Z</dcterms:modified>
</cp:coreProperties>
</file>