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wszystko, co robisz, jest święte!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czyni cuda; dałeś poznać narodom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święta jest droga twoja. Któryż Bóg jest tak wielki,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świątości droga twoja, któryż Bóg wielki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jest święta; który bóg dorówna wielkością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twoja! Któryż bóg jest tak wielki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Twoja droga –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droga, którą wskazujesz, jest święta! Który bóg mógłby się równać z 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Twoja; któryż bóg jest tak wielki jak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їх хмарою в дні і цілу ніч світлом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w świętości; który bóg jest wielkim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Bóg prawdziwy, postępujący zadziwiająco. Pośród ludów dałeś poznać swoją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2024-04-29T22:39:55Z</dcterms:modified>
</cp:coreProperties>
</file>