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1"/>
        <w:gridCol w:w="6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 dokonującym cudów!* Sprawiłeś, że wśród ludów poznano Twoją moc.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2024-04-29T23:52:36Z</dcterms:modified>
</cp:coreProperties>
</file>