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nocą moją pieśń,* Swoim sercem dociekam I badam swoim duchem: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Wspominam nocą moją pieśń (l. muzykę ) MT: rozmyślam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2024-04-29T20:21:09Z</dcterms:modified>
</cp:coreProperties>
</file>