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prowadził ich w obłoku, A całą noc w świetle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&lt;x&gt;230 105:39&lt;/x&gt;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2024-05-07T14:55:40Z</dcterms:modified>
</cp:coreProperties>
</file>