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1"/>
        <w:gridCol w:w="6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Przypominali sobie, że Bóg jest ich opoką,* Że Bóg Najwyższy jest ich Odkupicielem.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49:24&lt;/x&gt;; &lt;x&gt;50 32:4&lt;/x&gt;; &lt;x&gt;230 18:3&lt;/x&gt;; &lt;x&gt;230 19:15&lt;/x&gt;; &lt;x&gt;230 28:1&lt;/x&gt;; &lt;x&gt;230 42:10&lt;/x&gt;; &lt;x&gt;230 62:3&lt;/x&gt;; &lt;x&gt;230 78:35&lt;/x&gt;; &lt;x&gt;230 89:27&lt;/x&gt;; &lt;x&gt;230 92:16&lt;/x&gt;; &lt;x&gt;290 44:8&lt;/x&gt;; &lt;x&gt;420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2024-05-07T19:27:39Z</dcterms:modified>
</cp:coreProperties>
</file>