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siedzibę w Szilo,* ** Namiot, w którym mieszkał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zostało zniszczone przez Filistynów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&lt;x&gt;90 1:9&lt;/x&gt;;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2024-05-07T13:15:36Z</dcterms:modified>
</cp:coreProperties>
</file>