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młodzieńców pochłonął ogień, A jego dziewic nie podziwiano.*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jego dziewic nie opłakiwano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2024-05-07T21:10:08Z</dcterms:modified>
</cp:coreProperties>
</file>