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byli, jak ich ojcowie, Pokoleniem upartym i zbuntowanym, Pokoleniem niestałego serca,* Niewiernym Bogu w swoim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Pokoleniem chwiejnym.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2024-05-08T02:43:39Z</dcterms:modified>
</cp:coreProperties>
</file>