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Efraima, Beniamina i Manassesa Wzbudź swoją moc i przybądź nas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Efraima, Beniamina i Manassesa Okaż swoją moc i przybądź z wybawieniem!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odnów nas, rozjaśnij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oblicze, a będziemy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Wzbudź moc swoję przed Efraimem, i Benjaminem, i Manasesem, a przybądź na wybawienie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Efraimem, Beniaminem i Manassem. Wzbudź możność twoję a przydź, abyś nas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Efraimem, Beniaminem i Manassesem! Wzbudź Twą potęgę i przyjdź nam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Efraima, Beniamina i Manassesa Zbudź moc swoją i przybądź nam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Efraimem, Beniaminem i Manassesem, zbudź swoją siłę i przyjdź nam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Efraima, Beniamina i Manassesa wzbudź swą potęgę i przyjdź nas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Efraima, Beniamina i Manassego! Zbudź swoją moc i przybądź nam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псалом і дайте тимпан, приємний псалтир з гуслями.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Twoją potęgę wobec Efraima, Binjamina oraz Menassy, przybądź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sprowadź nas z powrotem; i rozjaśnij swe oblicze, abyśmy zostali wybawieni.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2024-05-04T11:04:06Z</dcterms:modified>
</cp:coreProperties>
</file>