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6"/>
        <w:gridCol w:w="4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im tak, jak Midianitom* – Jak Siserze, jak Jabinowi nad potokiem Kiszon,**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im tak, jak Midianitom, Jak Siserze i Jabinowi nad potokiem Kiszon,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wytępieni w Endor, stali się jak gnój dla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Uczyńże im tak jako Madyjanczykom, jako Sysarze, jako Jabinowi u potoku Cyson.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im jako Madian i Sisarze, jako Jabin u potoku Cison.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im jak Madianitom i Siserze, jak Jabinowi nad potokiem Kiszon,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im jak Midianitom, Jak Syserze, jak Jabinowi nad potokiem Kiszon,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im to, co Madianitom i Siserze, co Jabinowi nad potokiem Kiszon.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 z nimi jak z Madianitami, jak z Siserą i Jabinem przy potoku Kiszon!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im jak Siserze, jak Jabinowi nad potokiem Kiszon,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 оборонче, подивись, Боже, і поглянь на лице твого помазанця.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 im jak Midianitom, Syserze i Jabinowi nad potokiem Kiszon.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unicestwieni pod En-Dor; stali się gnojem dla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7:1-25&lt;/x&gt;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4:1-5&lt;/x&gt;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2024-05-03T09:32:41Z</dcterms:modified>
</cp:coreProperties>
</file>