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2"/>
        <w:gridCol w:w="1508"/>
        <w:gridCol w:w="63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Mówią: Chodźmy, wymażmy ich spośród narodów, Niech już więcej nie pamiętają imienia Izraela!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2024-05-03T13:23:01Z</dcterms:modified>
</cp:coreProperties>
</file>