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2"/>
        <w:gridCol w:w="1811"/>
        <w:gridCol w:w="58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przyjrzyj się naszej tarczy* I spójrz w twarz Twojego pomazańca!**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Przyjrzyj się naszemu obrońcy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2:2&lt;/x&gt;; &lt;x&gt;230 18:51&lt;/x&gt;; &lt;x&gt;230 20:7&lt;/x&gt;; &lt;x&gt;230 28:8&lt;/x&gt;; &lt;x&gt;230 89:39&lt;/x&gt;; &lt;x&gt;230 132:10&lt;/x&gt;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2024-05-02T14:57:24Z</dcterms:modified>
</cp:coreProperties>
</file>