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dokonujesz cudów! Ty jedynie jesteś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2024-04-27T19:06:24Z</dcterms:modified>
</cp:coreProperties>
</file>