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 mnie, Panie, swojej drogi,* Będę chodził w Twojej prawdzie; Skup moje serce na bojaźni** względem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Połóż na moim sercu bojaźń względem Twego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2024-04-28T10:21:06Z</dcterms:modified>
</cp:coreProperties>
</file>