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wielką łaskę, Wydobyłeś mą duszę z głębin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wielkie jest twoje miłosierdzie dla mnie;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ocaliłeś moją duszę z najgłębszego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miłosierdzie twoje wielkie jest nademną, a tyś wyrwał duszę moję z dołu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wielkie jest nade mną i wyrwałeś duszę moję z niższego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było dla mnie Twoje miłosierdzie i życie moje wyrwałeś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wielka jest łaska twoja dla mnie: Wybawiłeś duszę moją z głębin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przecież łaska Twoja dla mnie, bo wyrwałeś moją duszę z otchłani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jest wielka nade mną, wyrwałeś mnie z głębi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miłosierdzie Twoje nade mną: wyrwałeś moją duszę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względem mnie; ocaliłeś mą duszę z głębokiej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wobec mnie twa lojalna życzliwość i wyzwoliłeś mą duszę z Szeolu, z jego najgłębszego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2024-04-28T12:28:03Z</dcterms:modified>
</cp:coreProperties>
</file>