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go ujrzą ci, którzy mnie nienawidzą, i okryją się wstydem, Dlatego że Ty, JAHWE, pomogłeś mi i że mnie pocieszyłeś.*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2024-04-27T18:23:38Z</dcterms:modified>
</cp:coreProperties>
</file>