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duszy, bo jestem pobożny.* Wybaw, mój Boże, swego sługę, który Tobie ufa.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duszy, bo oddałem się Tobie — Wybaw, mój Boże, swego sługę, który Tobie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duszy, bo jestem pobożny; mój Boże, wybaw twego sługę, który ufa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duszy mojej, bom jest ten, którego ty miłujesz; zachowaj sługę twego, Boże mój! który ma nadzieję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dusze mojej, bom święty jest, zbaw sługę twego, Boże mój, nadzieję mającego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mojego życia, bo jestem pobożny, zbaw sługę Twego, który ufa Tobie. Ty jesteś Bogiem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duszę moją, bom jest pobożny! Wybaw, Boże mój, sługę swego, który ufa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mojego życia, bo jestem pobożny, wybaw swojego sługę, który ufa Tobie –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bo jestem Ci wierny. Boże mój, wybaw swego sługę, który ufa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mego życia, bo jestem Ci oddany, ratuj sługę swego, który w Tobie pokłada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любить брами Сіону понад всі поселення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Ochroń mą duszę, bo przecież jestem wierny; Ty wspomóż Twojego sługę, co Ci ufa, 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strzec mojej duszy, bo jestem lojalny. Tyś Bogiem moim; wybaw swego sługę, który ufa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bo jestem Ci wierny (l. święty, bogobojny),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2024-04-27T15:48:37Z</dcterms:modified>
</cp:coreProperties>
</file>