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gotów przebaczyć, Pełen łaski* dla wszystkich, którzy Cię wzywają.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&lt;x&gt;40 14:18&lt;/x&gt;; &lt;x&gt;230 86:15&lt;/x&gt;; &lt;x&gt;230 103:8&lt;/x&gt;; &lt;x&gt;230 145:8&lt;/x&gt;; &lt;x&gt;360 2:13&lt;/x&gt;;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2024-04-28T04:14:12Z</dcterms:modified>
</cp:coreProperties>
</file>