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równego Tobie, Panie, pomiędzy bogami,* I nie ma dzieła takiego, jak Twoje.**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3:24&lt;/x&gt;; &lt;x&gt;230 71:19&lt;/x&gt;; &lt;x&gt;230 77:14&lt;/x&gt;; &lt;x&gt;230 95:3&lt;/x&gt;; &lt;x&gt;230 96:4&lt;/x&gt;; &lt;x&gt;530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2024-04-27T18:14:09Z</dcterms:modified>
</cp:coreProperties>
</file>