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jego bramy Bardziej niż inne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przybytki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Pan bramy Syońskie nad wszystkie przybytki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JAHWE bramy Syjon nade wszytkie przybytki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Syjonu, miłuje Pan Bardziej niż wszystkie siedziby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bramy Syjonu ponad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мого спасіння, я в дні і в ночі закликав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miłuje wrota Cyonu, bardziej niż wszystkie siedziby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bardziej pokochał bramy Syjonu niż wszystkie przybytki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2024-05-07T06:04:05Z</dcterms:modified>
</cp:coreProperties>
</file>