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północ i południe;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Tabor i Hermon cieszą się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mocne, twoja ręka potężna, a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północy i południe; Tabor i Hermon śpiewają o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północną stronę i morze, Tabor i Hermon w imieniu twym radować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wykrzykują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południe; Tabor i Hermon radośnie wykrzykują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krzyczą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cieszą się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południe, Tabor i Chermon radośnie sławią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Господи. Доки? І дай вмолитися за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 je stworzyłeś; wśród Twojego Imienia śpiewają Tabor i 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odznacza się potęgą, ręka twoja jest silna. twa prawica jest wywyższona.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2024-04-28T10:31:13Z</dcterms:modified>
</cp:coreProperties>
</file>