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jest mężne ramię; Mocna Twoja ręka, Wzniesiona Twa prawica.*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17:7&lt;/x&gt;; &lt;x&gt;230 139:10&lt;/x&gt;; &lt;x&gt;290 48:13&lt;/x&gt;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2024-04-27T19:28:32Z</dcterms:modified>
</cp:coreProperties>
</file>