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i sąd podstawą Twego tronu,* Łaska i prawda kroczą przed Twym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85:11-14&lt;/x&gt;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2024-04-28T17:30:07Z</dcterms:modified>
</cp:coreProperties>
</file>