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ozdobą jego mocy — Dzięki Twej przychylności rośnie nasza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naszą tarczą, a Święty Izraela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chwałą mocy ich, a za wolą twoją wywyższy się róg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 jesteś chwała mocy ich, a w upodobaniu twoim wywyższy się róg 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ich potęgi, a Twoja przychylność moc naszą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mocy ich, A z życzliwości twojej podnosi się siła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jego potęgi, z Twojej woli nasza moc 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źródłem ich siły, z Twojej woli nasza moc się pomnoży.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ich potęgi i z Twojej łaskawości rośnie nasza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siły i Twą łaską wywyższa się nasz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tarcza należy do JAHWE, a nasz król – do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2024-04-27T20:16:56Z</dcterms:modified>
</cp:coreProperties>
</file>