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opiewał na wieki (dzieła) łaski JHWH!* Własnymi ustami będę głosił Twą wierność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wysławiał na wieki dzieła łaski PANA! Własnymi ustami będę głosił Twą wierność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bowiem: Miłosierdzie będzie budowane na wieki, na niebiosach utwierdziłeś swoją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miłosierdziach Pańskich na wieki śpiewać będę; od narodu do narodu opowiadać będę usty swemi prawdę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Miłosierdzia PANskie na wieki wyśpiewywać będę, od narodu do narodu prawdę twoję usty memi opowiadać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będę opiewał łaski Pana, moimi ustami będę głosił Twą wierność przez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opiewał zawsze dzieła łaski Pana! Ustami swymi będę głosił przez wszystkie pokolenia wierność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na wieki śpiewał o łasce JAHWE, z pokolenia na pokolenie będę głosił Twoją wierność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Twoich łaskach, JAHWE, wiecznie będę śpiewać i głosić Twoją wierność przez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opiewać będę łaskawość Jahwe, po wszystkie czasy głosić będę ustami moimi wierność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повстали гори і була зліплена земля і вселенна і від віку аж до віку Ти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Wiecznie będę śpiewał o łaskach WIEKUISTEGO, i moimi ustami ogłaszał Twoją prawdę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rzekłem: ”Lojalna życzliwość będzie trwać zbudowana aż po czas niezmierzony; w niebiosach zachowujesz swą wierność trwale ugruntowaną”.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17:7&lt;/x&gt;; &lt;x&gt;230 25:16&lt;/x&gt;; &lt;x&gt;230 36:6&lt;/x&gt;; &lt;x&gt;230 107:43&lt;/x&gt;; &lt;x&gt;290 55:1-3&lt;/x&gt;; &lt;x&gt;290 63:7&lt;/x&gt;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2024-04-27T23:27:12Z</dcterms:modified>
</cp:coreProperties>
</file>