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opiewał na wieki (dzieła) łaski JHWH!* Własnymi ustami będę głosił Twą wierność z pokolenia w pokolenie.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17:7&lt;/x&gt;; &lt;x&gt;230 25:16&lt;/x&gt;; &lt;x&gt;230 36:6&lt;/x&gt;; &lt;x&gt;230 107:43&lt;/x&gt;; &lt;x&gt;290 55:1-3&lt;/x&gt;; &lt;x&gt;290 63:7&lt;/x&gt;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2024-04-28T17:18:01Z</dcterms:modified>
</cp:coreProperties>
</file>