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powiedziałeś w widzeniu swoim wiernym* Takie słowa:** Zapewniłem pomoc dla bohatera,*** **** Wywyższyłem wybrańca z ludu;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oddanym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powiedziałeś w widzeniu: Postawiłem chłopca ponad bohaterem,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Wywyższyłem wybranego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sługę, namaściłem go swoim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mówiąc w widzeniu do świętego twego rzekłeś: Położyłem ratunek w ręku mocarza, wywyższyłem wybranego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mówiłeś w widzeniu do świętych swoich i rzekłeś: Położyłem wspomożenie w mocnym i wywyższyłem wybranego z 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niegdyś w widzeniu do świętych Twoich i powiedziałeś: Włożyłem na głowę mocarza koronę; wyniosłem wybrańca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rzekłeś w widzeniu do wiernych swoich I powiedziałeś: Wzbudziłem bohatera ku pomocy, Wywyższyłem wybrańca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kiedyś swoim świętym w widzeniu: Zesłałem pomoc bohaterowi, wywyższyłem wybrańca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niegdyś w widzeniu do swych wiernych: „Udzieliłem pomocy Mocarzowi, wywyższyłem Wybrańca z 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ongiś w widzeniu swoim wiernym i rzekłeś im: ”Włożyłem koronę bohaterowi, wywyższyłem wybranego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Niegdyś, mówiąc w objawieniu, powiedziałeś do Swego pobożnego: Udzieliłem mocy bohaterowi, wyniosłem młodzieńca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 – namaściłem go moim świętym olejkiem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wiernym (l. świętym, pobożnym ): (1) wiernemu (por. 2Sm 7) Mss; (2) swoim wybranym 4QPs x; (3) swoim synom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powiedziałeś. Powiedziałeś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Postawiłem chłopca nad bohaterem.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17:10&lt;/x&gt;; &lt;x&gt;110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2024-04-28T14:39:45Z</dcterms:modified>
</cp:coreProperties>
</file>