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powiedziałeś w widzeniu swoim wiernym* Takie słowa:** Zapewniłem pomoc dla bohatera,*** **** Wywyższyłem wybrańca z ludu;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wiernym (l. świętym, pobożnym ): (1) wiernemu (por. 2Sm 7) Mss; (2) swoim wybranym 4QPs x; (3) swoim synom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powiedziałeś. Powiedziałeś 4QPs x.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Postawiłem chłopca nad bohaterem.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17:10&lt;/x&gt;; &lt;x&gt;110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2024-04-28T08:47:39Z</dcterms:modified>
</cp:coreProperties>
</file>