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9"/>
        <w:gridCol w:w="2087"/>
        <w:gridCol w:w="5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przechytrzy go wróg* I podły człowiek** nie pognębi.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Wróg nie zmusi go do zapłacenia daniny. Wg 4QPs x : wróg i niegodziwy go nie pognębi.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podły człowiek, </w:t>
      </w:r>
      <w:r>
        <w:rPr>
          <w:rtl/>
        </w:rPr>
        <w:t>בֶן־עַוְלָה</w:t>
      </w:r>
      <w:r>
        <w:rPr>
          <w:rtl w:val="0"/>
        </w:rPr>
        <w:t xml:space="preserve"> , idiom: syn podłości.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2024-04-27T16:00:26Z</dcterms:modified>
</cp:coreProperties>
</file>