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Zgniotę przed jego obliczem jego przeciwników I uderzę tych, którzy go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oczach zgniotę jego przeciwników I uderzę tych, którzy go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moja prawda i miłosierdzie będą z nim, a w moim imieniu jego róg będzie wzniesiony.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potrę przed twarzą jego przeciwników jego, a tych, którzy go mają w nienawiści, porażę.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wysiekę przed nim nieprzyjacioły jego, i uczynię, że tył podadzą ci, którzy go mają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zetrę na proch przed nim jego przeciwników, porażę tych, co go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Zetrę przed nim jego przeciwników, A tych, co go nienawidzą, powalę.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Wytępię jego nieprzyjaciół, powalę tych, którzy go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przed nim jego wrogów i przepędzę tych, którzy go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Zetrę przed nim jego przeciwników, porażę tych, którzy go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Skruszę przed nim jego nieprzyjaciół i zgromię jego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z nim moja wierność oraz moja lojalna życzliwość, a w imię moje jest wywyższony jego róg.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2024-04-27T13:26:28Z</dcterms:modified>
</cp:coreProperties>
</file>