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Zgniotę przed jego obliczem jego przeciwników I uderzę tych, którzy go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2024-04-27T21:02:00Z</dcterms:modified>
</cp:coreProperties>
</file>