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Ojcem,* Moim Bogiem i skałą mojego zbawienia.**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7:14&lt;/x&gt;; &lt;x&gt;230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Moim Bogiem i skałą mojego zbawienia : brak w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2024-04-28T12:27:18Z</dcterms:modified>
</cp:coreProperties>
</file>