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zachowam dla niego swoją łaskę, A moje przymierze z nim pozostanie niewzruszone.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2024-04-28T10:15:16Z</dcterms:modified>
</cp:coreProperties>
</file>