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5"/>
        <w:gridCol w:w="2304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ustawy pogwałcą I nie będą strzegli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pogwałcą moje ustawy I odwrócą się od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ukarzę rózgą ich przestępstwo, a ich nieprawość biczami.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ustawy moje splugawili, a przykazań moich nie przestrzegali: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zgwałcą sprawiedliwości moje a nie będą strzec przykazania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naruszą moje ustawy i nie będą pełnili moich rozkazów,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znieważą ustawy moje I nie będą przestrzegali przykazań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zbezczeszczą Moje ustawy i nie będą przestrzegać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zlekceważą moje nakazy i nie będą strzegli przykazań moich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pogwałcą moje ustawy i nie będą strzegli moich przykazań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znieważą Me ustawy i nie będą strzec Mych przykazań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rózgą zwrócę uwagę na ich występek, a ciosami – na ich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2024-04-28T14:57:02Z</dcterms:modified>
</cp:coreProperties>
</file>