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1"/>
        <w:gridCol w:w="216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mojej łaski mu nie odmówię Ani nie złamię mojej wierności;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mojej łaski mu nie odmówię Ani nie odstąpię od wierności;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złamię mego przymierza ani nie zmienię tego, co wyszło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miłosierdzia swego nie odejmę od niego, ani skłamię przeciw prawdzie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miłosierdzia mego nie oddalę od niego i nie zaszkodzę w prawdzie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odejmę mu łaski mojej i nie zawiodę w mojej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łaski mojej nie odmówię mu, Ani też nie złamię wierności mojej;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odwrócę jednak od niego swojej łaski i nie zawiodę w Mojej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odbiorę mojej łaski, nie zawiodę w mej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pozbawię go łaski mojej i nie sprzeniewierzę się mojej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cofnę od niego Mojej łaski i nie zaprę się Mojej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zbezczeszczę swojego przymierza, a wypowiedzi swych warg nie zmienię.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2024-04-27T15:27:07Z</dcterms:modified>
</cp:coreProperties>
</file>