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pogwałcę mego przymierza I tego, co wyszło z moich ust, nie zmienię.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2024-04-27T23:09:02Z</dcterms:modified>
</cp:coreProperties>
</file>