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6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w swojej świętości, Że nie zawiodę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2024-04-28T06:32:31Z</dcterms:modified>
</cp:coreProperties>
</file>