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trwać będzie na wieki, A jego tron przede Mną będzie niczym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będzie utwierdzone na wieki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nasienie jego zostanie na wieki, a stolica jego jako słońce przedemną;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jego będzie trwać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wiecznie i tron jego będzie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na wieki,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będzie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będzie istniał wiecznie,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zostanie na wieki, jego tron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Utwierdzony będzie jak księżyc po czas niezmierzony i jak wierny świadek na niebiosach”.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2024-04-28T17:06:20Z</dcterms:modified>
</cp:coreProperties>
</file>