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swemu słudze Dawidowi: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2024-04-28T14:56:07Z</dcterms:modified>
</cp:coreProperties>
</file>