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213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Zrzuciłeś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swym sługą, Rzuciłeś na ziemię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płoty i rozwaliłeś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Zrzuciłeś przymierze z sługą twoim; strąciłeś na ziemię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Wywróciłeś testament sługi twego, zgwałciłeś na ziemi poświęcenie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 Twoim sługą, pozwoliłeś zbezcześcić w prochu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swym, Zdeptałeś na ziemi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Odrzuciłeś przymierze ze swoim sługą, jego koronę zrzuciłeś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Pogardziłeś przymierzem ze swym sługą, w proch wrzuciłeś koronę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ze sługą Twoim, strąciłeś w proch jego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Zerwałeś przymierze twego sługi i w prochu znieważyłeś jego diadem.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Zburzyłeś wszystkie jego kamienne zagrody; obróciłeś w gruzy jego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2024-04-28T00:40:06Z</dcterms:modified>
</cp:coreProperties>
</file>