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Zerwałeś przymierze ze swym sługą, Zrzuciłeś na ziemię jego koronę.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2024-04-28T11:34:00Z</dcterms:modified>
</cp:coreProperties>
</file>