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wszystkie jego mury, Obróciłeś w gruzy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Grabią go wszyscy, którzy przechodzą drogą; stał się pośmiewiskiem dla swoich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Roztargałeś wszystkie płoty jego, i basztyś jego rozwalił.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Popsowałeś wszytkie płoty jego, uczyniłeś obronę jego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Porozwalałeś wszystkie jego mury, obróciłeś w gruzy jego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Porozwalałeś wszystkie ogrodzenia jego, Obróciłeś w gruzy warownię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zamieniłeś w ruinę jego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jego umocnienia zmieniłeś w gruzy.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mury, warownie jego zamieniłeś w 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warownie, a jego twierdze przemieniłeś w zwaliska.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Ograbili go wszyscy przechodzący drogą; dla sąsiadów swych stał się obelgą.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2024-04-28T12:24:38Z</dcterms:modified>
</cp:coreProperties>
</file>