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2"/>
        <w:gridCol w:w="2150"/>
        <w:gridCol w:w="5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Skróciłeś dni jego młodości, Okryłeś go wstydem.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2024-04-28T05:42:45Z</dcterms:modified>
</cp:coreProperties>
</file>